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-664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0065-01-2024-003205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29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08 мая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Садыгова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6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гражданина Российской Федерации, проживающего по адресу: ХМАО-Югра, </w:t>
      </w:r>
      <w:r>
        <w:rPr>
          <w:rStyle w:val="cat-UserDefinedgrp-37rplc-1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Садыгов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8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>к штраф в размере 5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18810586231019026142 </w:t>
      </w:r>
      <w:r>
        <w:rPr>
          <w:rStyle w:val="cat-UserDefinedgrp-39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>лу 30</w:t>
      </w:r>
      <w:r>
        <w:rPr>
          <w:rFonts w:ascii="Times New Roman" w:eastAsia="Times New Roman" w:hAnsi="Times New Roman" w:cs="Times New Roman"/>
          <w:sz w:val="25"/>
          <w:szCs w:val="25"/>
        </w:rPr>
        <w:t>.1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29.</w:t>
      </w:r>
      <w:r>
        <w:rPr>
          <w:rFonts w:ascii="Times New Roman" w:eastAsia="Times New Roman" w:hAnsi="Times New Roman" w:cs="Times New Roman"/>
          <w:sz w:val="25"/>
          <w:szCs w:val="25"/>
        </w:rPr>
        <w:t>12.2023</w:t>
      </w:r>
      <w:r>
        <w:rPr>
          <w:rFonts w:ascii="Times New Roman" w:eastAsia="Times New Roman" w:hAnsi="Times New Roman" w:cs="Times New Roman"/>
          <w:sz w:val="25"/>
          <w:szCs w:val="25"/>
        </w:rPr>
        <w:t>г.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Садыгов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8rplc-2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Садыгова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В.С.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Садыгова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8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18810586231019026142 </w:t>
      </w:r>
      <w:r>
        <w:rPr>
          <w:rStyle w:val="cat-UserDefinedgrp-40rplc-3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>у 30.10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1rplc-3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5"/>
          <w:szCs w:val="25"/>
        </w:rPr>
        <w:t>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11.01.2024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Садыгова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8rplc-39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Садыгова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8rplc-4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Садыгова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2rplc-4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Calibri" w:eastAsia="Calibri" w:hAnsi="Calibri" w:cs="Calibri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инистративного штрафа размере 1 000 (одной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0412365400675006642420104.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3rplc-55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UserDefinedgrp-38rplc-18">
    <w:name w:val="cat-UserDefined grp-38 rplc-18"/>
    <w:basedOn w:val="DefaultParagraphFont"/>
  </w:style>
  <w:style w:type="character" w:customStyle="1" w:styleId="cat-UserDefinedgrp-39rplc-20">
    <w:name w:val="cat-UserDefined grp-39 rplc-20"/>
    <w:basedOn w:val="DefaultParagraphFont"/>
  </w:style>
  <w:style w:type="character" w:customStyle="1" w:styleId="cat-UserDefinedgrp-38rplc-25">
    <w:name w:val="cat-UserDefined grp-38 rplc-25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40rplc-32">
    <w:name w:val="cat-UserDefined grp-40 rplc-32"/>
    <w:basedOn w:val="DefaultParagraphFont"/>
  </w:style>
  <w:style w:type="character" w:customStyle="1" w:styleId="cat-UserDefinedgrp-41rplc-35">
    <w:name w:val="cat-UserDefined grp-41 rplc-35"/>
    <w:basedOn w:val="DefaultParagraphFont"/>
  </w:style>
  <w:style w:type="character" w:customStyle="1" w:styleId="cat-UserDefinedgrp-38rplc-39">
    <w:name w:val="cat-UserDefined grp-38 rplc-39"/>
    <w:basedOn w:val="DefaultParagraphFont"/>
  </w:style>
  <w:style w:type="character" w:customStyle="1" w:styleId="cat-UserDefinedgrp-38rplc-41">
    <w:name w:val="cat-UserDefined grp-38 rplc-41"/>
    <w:basedOn w:val="DefaultParagraphFont"/>
  </w:style>
  <w:style w:type="character" w:customStyle="1" w:styleId="cat-UserDefinedgrp-42rplc-42">
    <w:name w:val="cat-UserDefined grp-42 rplc-42"/>
    <w:basedOn w:val="DefaultParagraphFont"/>
  </w:style>
  <w:style w:type="character" w:customStyle="1" w:styleId="cat-UserDefinedgrp-43rplc-55">
    <w:name w:val="cat-UserDefined grp-43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